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epidermalcells    </w:t>
      </w:r>
      <w:r>
        <w:t xml:space="preserve">   dye    </w:t>
      </w:r>
      <w:r>
        <w:t xml:space="preserve">   oil    </w:t>
      </w:r>
      <w:r>
        <w:t xml:space="preserve">   dirt    </w:t>
      </w:r>
      <w:r>
        <w:t xml:space="preserve">   brushes    </w:t>
      </w:r>
      <w:r>
        <w:t xml:space="preserve">   comb    </w:t>
      </w:r>
      <w:r>
        <w:t xml:space="preserve">   gel    </w:t>
      </w:r>
      <w:r>
        <w:t xml:space="preserve">   brush    </w:t>
      </w:r>
      <w:r>
        <w:t xml:space="preserve">   salon    </w:t>
      </w:r>
      <w:r>
        <w:t xml:space="preserve">   styling    </w:t>
      </w:r>
      <w:r>
        <w:t xml:space="preserve">   detangle    </w:t>
      </w:r>
      <w:r>
        <w:t xml:space="preserve">   timmed    </w:t>
      </w:r>
      <w:r>
        <w:t xml:space="preserve">   hair wahsing    </w:t>
      </w:r>
      <w:r>
        <w:t xml:space="preserve">   hair follicle    </w:t>
      </w:r>
      <w:r>
        <w:t xml:space="preserve">   brittle    </w:t>
      </w:r>
      <w:r>
        <w:t xml:space="preserve">   dryness    </w:t>
      </w:r>
      <w:r>
        <w:t xml:space="preserve">   conditioner    </w:t>
      </w:r>
      <w:r>
        <w:t xml:space="preserve">   hygiene    </w:t>
      </w:r>
      <w:r>
        <w:t xml:space="preserve">   lice    </w:t>
      </w:r>
      <w:r>
        <w:t xml:space="preserve">   basic care    </w:t>
      </w:r>
      <w:r>
        <w:t xml:space="preserve">   sebaceous gland    </w:t>
      </w:r>
      <w:r>
        <w:t xml:space="preserve">   eyelashes    </w:t>
      </w:r>
      <w:r>
        <w:t xml:space="preserve">   scalp    </w:t>
      </w:r>
      <w:r>
        <w:t xml:space="preserve">   shampoo    </w:t>
      </w:r>
      <w:r>
        <w:t xml:space="preserve">   danddruff    </w:t>
      </w:r>
      <w:r>
        <w:t xml:space="preserve">  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Care</dc:title>
  <dcterms:created xsi:type="dcterms:W3CDTF">2021-10-11T08:27:49Z</dcterms:created>
  <dcterms:modified xsi:type="dcterms:W3CDTF">2021-10-11T08:27:49Z</dcterms:modified>
</cp:coreProperties>
</file>