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Hair Care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Clips    </w:t>
      </w:r>
      <w:r>
        <w:t xml:space="preserve">   Diffuser    </w:t>
      </w:r>
      <w:r>
        <w:t xml:space="preserve">   Curly    </w:t>
      </w:r>
      <w:r>
        <w:t xml:space="preserve">   Moisturizer    </w:t>
      </w:r>
      <w:r>
        <w:t xml:space="preserve">   Cut    </w:t>
      </w:r>
      <w:r>
        <w:t xml:space="preserve">   Braids    </w:t>
      </w:r>
      <w:r>
        <w:t xml:space="preserve">   Locks    </w:t>
      </w:r>
      <w:r>
        <w:t xml:space="preserve">   Bob    </w:t>
      </w:r>
      <w:r>
        <w:t xml:space="preserve">   Dreads    </w:t>
      </w:r>
      <w:r>
        <w:t xml:space="preserve">   Twist    </w:t>
      </w:r>
      <w:r>
        <w:t xml:space="preserve">   Long    </w:t>
      </w:r>
      <w:r>
        <w:t xml:space="preserve">   Short    </w:t>
      </w:r>
      <w:r>
        <w:t xml:space="preserve">   Pixie    </w:t>
      </w:r>
      <w:r>
        <w:t xml:space="preserve">   Color    </w:t>
      </w:r>
      <w:r>
        <w:t xml:space="preserve">   Trim    </w:t>
      </w:r>
      <w:r>
        <w:t xml:space="preserve">   HairGuru 2    </w:t>
      </w:r>
      <w:r>
        <w:t xml:space="preserve">   Stylist    </w:t>
      </w:r>
      <w:r>
        <w:t xml:space="preserve">   Flat Iron    </w:t>
      </w:r>
      <w:r>
        <w:t xml:space="preserve">   Hair Dryer    </w:t>
      </w:r>
      <w:r>
        <w:t xml:space="preserve">   Natural    </w:t>
      </w:r>
      <w:r>
        <w:t xml:space="preserve">   Relaxers    </w:t>
      </w:r>
      <w:r>
        <w:t xml:space="preserve">   Salon    </w:t>
      </w:r>
      <w:r>
        <w:t xml:space="preserve">   Hydration    </w:t>
      </w:r>
      <w:r>
        <w:t xml:space="preserve">   Conditioner    </w:t>
      </w:r>
      <w:r>
        <w:t xml:space="preserve">   Shampoo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Care </dc:title>
  <dcterms:created xsi:type="dcterms:W3CDTF">2021-10-11T08:28:16Z</dcterms:created>
  <dcterms:modified xsi:type="dcterms:W3CDTF">2021-10-11T08:28:16Z</dcterms:modified>
</cp:coreProperties>
</file>