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basin    </w:t>
      </w:r>
      <w:r>
        <w:t xml:space="preserve">   bleach    </w:t>
      </w:r>
      <w:r>
        <w:t xml:space="preserve">   Blowwave    </w:t>
      </w:r>
      <w:r>
        <w:t xml:space="preserve">   Braid    </w:t>
      </w:r>
      <w:r>
        <w:t xml:space="preserve">   brush    </w:t>
      </w:r>
      <w:r>
        <w:t xml:space="preserve">   clips    </w:t>
      </w:r>
      <w:r>
        <w:t xml:space="preserve">   colour    </w:t>
      </w:r>
      <w:r>
        <w:t xml:space="preserve">   comb    </w:t>
      </w:r>
      <w:r>
        <w:t xml:space="preserve">   conditioner    </w:t>
      </w:r>
      <w:r>
        <w:t xml:space="preserve">   Cut    </w:t>
      </w:r>
      <w:r>
        <w:t xml:space="preserve">   dryer    </w:t>
      </w:r>
      <w:r>
        <w:t xml:space="preserve">   foils    </w:t>
      </w:r>
      <w:r>
        <w:t xml:space="preserve">   french roll    </w:t>
      </w:r>
      <w:r>
        <w:t xml:space="preserve">   gel    </w:t>
      </w:r>
      <w:r>
        <w:t xml:space="preserve">   gown    </w:t>
      </w:r>
      <w:r>
        <w:t xml:space="preserve">   hairspray    </w:t>
      </w:r>
      <w:r>
        <w:t xml:space="preserve">   perm    </w:t>
      </w:r>
      <w:r>
        <w:t xml:space="preserve">   peroxide    </w:t>
      </w:r>
      <w:r>
        <w:t xml:space="preserve">   pins    </w:t>
      </w:r>
      <w:r>
        <w:t xml:space="preserve">   razor    </w:t>
      </w:r>
      <w:r>
        <w:t xml:space="preserve">   round brush    </w:t>
      </w:r>
      <w:r>
        <w:t xml:space="preserve">   Salon    </w:t>
      </w:r>
      <w:r>
        <w:t xml:space="preserve">   scissors    </w:t>
      </w:r>
      <w:r>
        <w:t xml:space="preserve">   semi    </w:t>
      </w:r>
      <w:r>
        <w:t xml:space="preserve">   shampoo    </w:t>
      </w:r>
      <w:r>
        <w:t xml:space="preserve">   straightening    </w:t>
      </w:r>
      <w:r>
        <w:t xml:space="preserve">   tail comb    </w:t>
      </w:r>
      <w:r>
        <w:t xml:space="preserve">   tint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Design</dc:title>
  <dcterms:created xsi:type="dcterms:W3CDTF">2021-10-11T08:28:06Z</dcterms:created>
  <dcterms:modified xsi:type="dcterms:W3CDTF">2021-10-11T08:28:06Z</dcterms:modified>
</cp:coreProperties>
</file>