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Rmoval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Substance, usually a caustic alkali preparation, for temporary hair removal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Growth of an unusual amount of hair on parts of the body normally bearing only downy 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Temporary hair removal that involves the use of a thick, sugar based paste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Permanent hair removal treatment that uses intense light to destroy hair follicles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 removal by means of an electric current that destroys the growth cells of the hair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 used to remove hair from the bottom of the follicle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Advisable to determine whether the individual is sensitive to the action of the depilatory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Commonly used for shaping eyebrows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Temporary hair removal method that involves twisting and rolling cotton thread along the surface of the skin, entwining the hair in the thread, and lifting it from the follicle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form of temporary hair removal.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beam pulsed on the skin that impairs the hair follicle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Rmoval </dc:title>
  <dcterms:created xsi:type="dcterms:W3CDTF">2021-10-11T08:29:30Z</dcterms:created>
  <dcterms:modified xsi:type="dcterms:W3CDTF">2021-10-11T08:29:30Z</dcterms:modified>
</cp:coreProperties>
</file>