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Hair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Albanism    </w:t>
      </w:r>
      <w:r>
        <w:t xml:space="preserve">   Pheomelanin    </w:t>
      </w:r>
      <w:r>
        <w:t xml:space="preserve">   Eumelanin    </w:t>
      </w:r>
      <w:r>
        <w:t xml:space="preserve">   Melanosomes    </w:t>
      </w:r>
      <w:r>
        <w:t xml:space="preserve">   Melanocytes    </w:t>
      </w:r>
      <w:r>
        <w:t xml:space="preserve">   Melanin    </w:t>
      </w:r>
      <w:r>
        <w:t xml:space="preserve">   Telogen    </w:t>
      </w:r>
      <w:r>
        <w:t xml:space="preserve">   Catagen    </w:t>
      </w:r>
      <w:r>
        <w:t xml:space="preserve">   Anagen    </w:t>
      </w:r>
      <w:r>
        <w:t xml:space="preserve">   Amino Acid    </w:t>
      </w:r>
      <w:r>
        <w:t xml:space="preserve">   Shaft    </w:t>
      </w:r>
      <w:r>
        <w:t xml:space="preserve">   Acid Mantle    </w:t>
      </w:r>
      <w:r>
        <w:t xml:space="preserve">   Arrector Pilli Muscle    </w:t>
      </w:r>
      <w:r>
        <w:t xml:space="preserve">   Sebum    </w:t>
      </w:r>
      <w:r>
        <w:t xml:space="preserve">   Sebaceous Gland    </w:t>
      </w:r>
      <w:r>
        <w:t xml:space="preserve">   Medulla    </w:t>
      </w:r>
      <w:r>
        <w:t xml:space="preserve">   Cortex    </w:t>
      </w:r>
      <w:r>
        <w:t xml:space="preserve">   Cuticle    </w:t>
      </w:r>
      <w:r>
        <w:t xml:space="preserve">   Keratin    </w:t>
      </w:r>
      <w:r>
        <w:t xml:space="preserve">   Germinal Matrix    </w:t>
      </w:r>
      <w:r>
        <w:t xml:space="preserve">   Papilla    </w:t>
      </w:r>
      <w:r>
        <w:t xml:space="preserve">   Elliptical    </w:t>
      </w:r>
      <w:r>
        <w:t xml:space="preserve">   Oval    </w:t>
      </w:r>
      <w:r>
        <w:t xml:space="preserve">   Round    </w:t>
      </w:r>
      <w:r>
        <w:t xml:space="preserve">   Epidermis    </w:t>
      </w:r>
      <w:r>
        <w:t xml:space="preserve">   Follicle    </w:t>
      </w:r>
      <w:r>
        <w:t xml:space="preserve">   Hair strand    </w:t>
      </w:r>
      <w:r>
        <w:t xml:space="preserve">   Hair fiber    </w:t>
      </w:r>
      <w:r>
        <w:t xml:space="preserve">   Hair bulb    </w:t>
      </w:r>
      <w:r>
        <w:t xml:space="preserve">   Protein    </w:t>
      </w:r>
      <w:r>
        <w:t xml:space="preserve">   Thrichology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Theory</dc:title>
  <dcterms:created xsi:type="dcterms:W3CDTF">2021-10-11T08:28:06Z</dcterms:created>
  <dcterms:modified xsi:type="dcterms:W3CDTF">2021-10-11T08:28:06Z</dcterms:modified>
</cp:coreProperties>
</file>