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and Beauty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gowns    </w:t>
      </w:r>
      <w:r>
        <w:t xml:space="preserve">   uniform    </w:t>
      </w:r>
      <w:r>
        <w:t xml:space="preserve">   clippers    </w:t>
      </w:r>
      <w:r>
        <w:t xml:space="preserve">   towels    </w:t>
      </w:r>
      <w:r>
        <w:t xml:space="preserve">   peroxide    </w:t>
      </w:r>
      <w:r>
        <w:t xml:space="preserve">   mirrors    </w:t>
      </w:r>
      <w:r>
        <w:t xml:space="preserve">   backwash    </w:t>
      </w:r>
      <w:r>
        <w:t xml:space="preserve">   tinting bowl    </w:t>
      </w:r>
      <w:r>
        <w:t xml:space="preserve">   straighteners    </w:t>
      </w:r>
      <w:r>
        <w:t xml:space="preserve">   brush    </w:t>
      </w:r>
      <w:r>
        <w:t xml:space="preserve">   comb    </w:t>
      </w:r>
      <w:r>
        <w:t xml:space="preserve">   semi permanent colour    </w:t>
      </w:r>
      <w:r>
        <w:t xml:space="preserve">   curling wand    </w:t>
      </w:r>
      <w:r>
        <w:t xml:space="preserve">   scissors    </w:t>
      </w:r>
      <w:r>
        <w:t xml:space="preserve">   hairdryer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Beauty</dc:title>
  <dcterms:created xsi:type="dcterms:W3CDTF">2021-10-11T08:29:11Z</dcterms:created>
  <dcterms:modified xsi:type="dcterms:W3CDTF">2021-10-11T08:29:11Z</dcterms:modified>
</cp:coreProperties>
</file>