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and Fiber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round cross-section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prevalent plant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flat cross-section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fiber derived from either natural or synthetic polymers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main body of the hair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part of the hair shaft distinguishes by pattern?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naturally falling out hair has a what shaped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stage of hair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transition phase of hair growth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the fiber refracts in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fiber that is treated and dissolved to make a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resting phase of hair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surrounds the shaft near the root and contains the richest source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oval cross-section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fiber derived from animal or plant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fiber solely made from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manufactured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cellular column running through the center of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manufactured fiber in 1939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can you not tell by looking at the 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Fiber</dc:title>
  <dcterms:created xsi:type="dcterms:W3CDTF">2021-10-11T08:28:14Z</dcterms:created>
  <dcterms:modified xsi:type="dcterms:W3CDTF">2021-10-11T08:28:14Z</dcterms:modified>
</cp:coreProperties>
</file>