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and Fiber Evidence 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anagen    </w:t>
      </w:r>
      <w:r>
        <w:t xml:space="preserve">   asbestos    </w:t>
      </w:r>
      <w:r>
        <w:t xml:space="preserve">   catagen    </w:t>
      </w:r>
      <w:r>
        <w:t xml:space="preserve">   chemical    </w:t>
      </w:r>
      <w:r>
        <w:t xml:space="preserve">   comparison    </w:t>
      </w:r>
      <w:r>
        <w:t xml:space="preserve">   cotton    </w:t>
      </w:r>
      <w:r>
        <w:t xml:space="preserve">   cuticle    </w:t>
      </w:r>
      <w:r>
        <w:t xml:space="preserve">   DNA    </w:t>
      </w:r>
      <w:r>
        <w:t xml:space="preserve">   dye    </w:t>
      </w:r>
      <w:r>
        <w:t xml:space="preserve">   eumelanin    </w:t>
      </w:r>
      <w:r>
        <w:t xml:space="preserve">   fiber    </w:t>
      </w:r>
      <w:r>
        <w:t xml:space="preserve">   fiberglass    </w:t>
      </w:r>
      <w:r>
        <w:t xml:space="preserve">   follicle    </w:t>
      </w:r>
      <w:r>
        <w:t xml:space="preserve">   imbricate    </w:t>
      </w:r>
      <w:r>
        <w:t xml:space="preserve">   keratin    </w:t>
      </w:r>
      <w:r>
        <w:t xml:space="preserve">   medulla    </w:t>
      </w:r>
      <w:r>
        <w:t xml:space="preserve">   natural    </w:t>
      </w:r>
      <w:r>
        <w:t xml:space="preserve">   pattern    </w:t>
      </w:r>
      <w:r>
        <w:t xml:space="preserve">   pheomelanin    </w:t>
      </w:r>
      <w:r>
        <w:t xml:space="preserve">   plant    </w:t>
      </w:r>
      <w:r>
        <w:t xml:space="preserve">   polyester    </w:t>
      </w:r>
      <w:r>
        <w:t xml:space="preserve">   polymer    </w:t>
      </w:r>
      <w:r>
        <w:t xml:space="preserve">   satin    </w:t>
      </w:r>
      <w:r>
        <w:t xml:space="preserve">   silk    </w:t>
      </w:r>
      <w:r>
        <w:t xml:space="preserve">   similar    </w:t>
      </w:r>
      <w:r>
        <w:t xml:space="preserve">   spinous    </w:t>
      </w:r>
      <w:r>
        <w:t xml:space="preserve">   synthetic    </w:t>
      </w:r>
      <w:r>
        <w:t xml:space="preserve">   telogen    </w:t>
      </w:r>
      <w:r>
        <w:t xml:space="preserve">   textile    </w:t>
      </w:r>
      <w:r>
        <w:t xml:space="preserve">   thread    </w:t>
      </w:r>
      <w:r>
        <w:t xml:space="preserve">   transfer    </w:t>
      </w:r>
      <w:r>
        <w:t xml:space="preserve">   trilobal    </w:t>
      </w:r>
      <w:r>
        <w:t xml:space="preserve">   twill    </w:t>
      </w:r>
      <w:r>
        <w:t xml:space="preserve">   warp    </w:t>
      </w:r>
      <w:r>
        <w:t xml:space="preserve">   weave    </w:t>
      </w:r>
      <w:r>
        <w:t xml:space="preserve">   weft    </w:t>
      </w:r>
      <w:r>
        <w:t xml:space="preserve">   wool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and Fiber Evidence Extra Credit</dc:title>
  <dcterms:created xsi:type="dcterms:W3CDTF">2021-10-11T08:28:08Z</dcterms:created>
  <dcterms:modified xsi:type="dcterms:W3CDTF">2021-10-11T08:28:08Z</dcterms:modified>
</cp:coreProperties>
</file>