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and Fiber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DNA present in small structures outside the nucleus of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molecule with a high molecular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exceptionally strong, supple, resists damage from oil and chemicals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fibers derived from either natural or synthetic polymers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strong, resistant to stretching and shrinking, crisp when wet or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white, dyeable, flame resistant, low thermal conductivity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substance composed of a large number of atoms that are usually arranged in repeating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Translucent piece of tissue surrounding the hair shaft near the root that contains the richest source of DNA associated with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fibers derive from animal or plant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basic unit of structure from which a polymer is constructed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Scale structure covering exterior of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extremely flame resistant, will not burn or melt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thermal bonding, self bulking, unique cross sections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body of the hair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Initial growth phase during which the hair follicle actively produces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or more atoms held together by chemical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soft, warm, wool-like, quick drying, retains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strong, soft, absorbent, good dyeablity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Transition stage between the anagen and telogen phases of hair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highly absorbent, versatile, good drapability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 be stretched 500% without breaking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final growth stage in which hair naturally falls out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Cell column running through the center of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DNA that is present in the nucleus of a cell and that is inherited from both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soft, abrasion and flame resistant, resists acids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and Fiber</dc:title>
  <dcterms:created xsi:type="dcterms:W3CDTF">2021-10-11T08:28:03Z</dcterms:created>
  <dcterms:modified xsi:type="dcterms:W3CDTF">2021-10-11T08:28:03Z</dcterms:modified>
</cp:coreProperties>
</file>