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Hair and Makeup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product to hold hair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shadow 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product used to hide blemishes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used for silky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tools used to aply product to 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product used to accentuate points of 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face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pop the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spray used to perfect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tresses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tool used in a hair trim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alternative to traditional conditioner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world famous beauty sponge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step to clean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step to flawless makeup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pins used to correct hair styles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alternative to showering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object used to de-tangle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spay used to keep makeup on all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liquid formula used to lengthen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and Makeup</dc:title>
  <dcterms:created xsi:type="dcterms:W3CDTF">2021-10-11T08:27:59Z</dcterms:created>
  <dcterms:modified xsi:type="dcterms:W3CDTF">2021-10-11T08:27:59Z</dcterms:modified>
</cp:coreProperties>
</file>