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Haircoloring Pt2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Artificial color family with a blue-violet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Powder product and peroxide used in frosting, foiling. Good control but dries fast. Very caustic.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Created by mixing equal amounts of two primary colors. Green, Violet,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Extending the application of a retouch beyond the line of demarcation, onto previously colored-treated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Keratin substance forming pigment in the skin and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Analine derivative product that will lighten and deposit in a single application, with proper formulation. Often accompanied by Hydrogen peroxide as a developer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Potential Hydrogen. Measured on a logarithmic scale from 0-14 with 7 being neutral, 0-7 being acidic, and 7-14 being alkaline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Time during which the hair reacts to the applied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Chemical reaction occurring when a chemical reacts with oxygen, either ambient or from and oxidizing agent such as Hydrogen peroxide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Non-oxidation color. Aniline derivative, mild alkaline pH. No mixing, no peroxide, no lift, deposit only, self penetrating. Lasts 6-8 shampoos, slowly fades out, patch test needed.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Created by mixing primary with adjacent secondary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Procedure in which hair is returned to an artificial shade matching the natural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ability of a product to lighten the natural color of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True colors that can not be created from other colors. Red, Yellow, and Blue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Procedure in which regrowth is blended to the previous tint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Lasts from shampoo to shampoo, acidic. Coats the hair hair but does not penetrate, deposit only, no lift.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Bleaching prior to toner application to increase the hairs porosity and lighten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 resulting from overlapping of coloring products. also line resulting from regrowth of original shade. May cause a darker line at overlap, contributes to breakage.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Hair color exhibiting the presence of red and gold 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Tint of a very pale, delicate shade, used to balance the color of beached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Ability of the hair to absorb moisture. Consideration in the application of haircolor. Usually requires less processing time, may need a filler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arrangement of hair colors on a scale of 1 to 10 with 1 being black and 10 being lightest blond. Used by manufacturers as a formulation and selection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AKA Skin Test, Allergy Test, Predisposition Test, Sensitivity Test. Determines possible allergic response to a chemical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Chemical, usually Hydrogen peroxide, used to make haircolor longer lasting; fixative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Haircoloring Pt2</dc:title>
  <dcterms:created xsi:type="dcterms:W3CDTF">2021-10-11T08:28:30Z</dcterms:created>
  <dcterms:modified xsi:type="dcterms:W3CDTF">2021-10-11T08:28:30Z</dcterms:modified>
</cp:coreProperties>
</file>