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Haircutting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Double bag    </w:t>
      </w:r>
      <w:r>
        <w:t xml:space="preserve">   Dressing    </w:t>
      </w:r>
      <w:r>
        <w:t xml:space="preserve">   Antiseptic    </w:t>
      </w:r>
      <w:r>
        <w:t xml:space="preserve">   Punctureproof    </w:t>
      </w:r>
      <w:r>
        <w:t xml:space="preserve">   Guard    </w:t>
      </w:r>
      <w:r>
        <w:t xml:space="preserve">   Balance    </w:t>
      </w:r>
      <w:r>
        <w:t xml:space="preserve">   Ears    </w:t>
      </w:r>
      <w:r>
        <w:t xml:space="preserve">   Second knuckle    </w:t>
      </w:r>
      <w:r>
        <w:t xml:space="preserve">   Palmed    </w:t>
      </w:r>
      <w:r>
        <w:t xml:space="preserve">   On top    </w:t>
      </w:r>
      <w:r>
        <w:t xml:space="preserve">   Up    </w:t>
      </w:r>
      <w:r>
        <w:t xml:space="preserve">   Down    </w:t>
      </w:r>
      <w:r>
        <w:t xml:space="preserve">   Clips    </w:t>
      </w:r>
      <w:r>
        <w:t xml:space="preserve">   Comb    </w:t>
      </w:r>
      <w:r>
        <w:t xml:space="preserve">   Edgers    </w:t>
      </w:r>
      <w:r>
        <w:t xml:space="preserve">   Razor    </w:t>
      </w:r>
      <w:r>
        <w:t xml:space="preserve">   Brace    </w:t>
      </w:r>
      <w:r>
        <w:t xml:space="preserve">   Grip    </w:t>
      </w:r>
      <w:r>
        <w:t xml:space="preserve">   Stationary    </w:t>
      </w:r>
      <w:r>
        <w:t xml:space="preserve">   Moving    </w:t>
      </w:r>
      <w:r>
        <w:t xml:space="preserve">   Blade    </w:t>
      </w:r>
      <w:r>
        <w:t xml:space="preserve">   Texture    </w:t>
      </w:r>
      <w:r>
        <w:t xml:space="preserve">   Bulk    </w:t>
      </w:r>
      <w:r>
        <w:t xml:space="preserve">   Taper    </w:t>
      </w:r>
      <w:r>
        <w:t xml:space="preserve">   Clippers    </w:t>
      </w:r>
      <w:r>
        <w:t xml:space="preserve">   Tools    </w:t>
      </w:r>
      <w:r>
        <w:t xml:space="preserve">   Stop    </w:t>
      </w:r>
      <w:r>
        <w:t xml:space="preserve">   Palm to palm    </w:t>
      </w:r>
      <w:r>
        <w:t xml:space="preserve">   Posture    </w:t>
      </w:r>
      <w:r>
        <w:t xml:space="preserve">   Shears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Haircutting</dc:title>
  <dcterms:created xsi:type="dcterms:W3CDTF">2021-10-11T08:28:43Z</dcterms:created>
  <dcterms:modified xsi:type="dcterms:W3CDTF">2021-10-11T08:28:43Z</dcterms:modified>
</cp:coreProperties>
</file>