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Hairston-Turner Family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Barbecue    </w:t>
      </w:r>
      <w:r>
        <w:t xml:space="preserve">   Basketball    </w:t>
      </w:r>
      <w:r>
        <w:t xml:space="preserve">   Blessing    </w:t>
      </w:r>
      <w:r>
        <w:t xml:space="preserve">   Celebration    </w:t>
      </w:r>
      <w:r>
        <w:t xml:space="preserve">   Cousins    </w:t>
      </w:r>
      <w:r>
        <w:t xml:space="preserve">   Delaware    </w:t>
      </w:r>
      <w:r>
        <w:t xml:space="preserve">   Family    </w:t>
      </w:r>
      <w:r>
        <w:t xml:space="preserve">   Friends    </w:t>
      </w:r>
      <w:r>
        <w:t xml:space="preserve">   Games    </w:t>
      </w:r>
      <w:r>
        <w:t xml:space="preserve">   Generation    </w:t>
      </w:r>
      <w:r>
        <w:t xml:space="preserve">   Goodtimes    </w:t>
      </w:r>
      <w:r>
        <w:t xml:space="preserve">   History    </w:t>
      </w:r>
      <w:r>
        <w:t xml:space="preserve">   July    </w:t>
      </w:r>
      <w:r>
        <w:t xml:space="preserve">   Laughter    </w:t>
      </w:r>
      <w:r>
        <w:t xml:space="preserve">   Lifetime    </w:t>
      </w:r>
      <w:r>
        <w:t xml:space="preserve">   Love    </w:t>
      </w:r>
      <w:r>
        <w:t xml:space="preserve">   Memories    </w:t>
      </w:r>
      <w:r>
        <w:t xml:space="preserve">   Music    </w:t>
      </w:r>
      <w:r>
        <w:t xml:space="preserve">   Prayer    </w:t>
      </w:r>
      <w:r>
        <w:t xml:space="preserve">   Summertime    </w:t>
      </w:r>
      <w:r>
        <w:t xml:space="preserve">   Welcome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Hairston-Turner Family Reunion</dc:title>
  <dcterms:created xsi:type="dcterms:W3CDTF">2021-10-11T08:30:03Z</dcterms:created>
  <dcterms:modified xsi:type="dcterms:W3CDTF">2021-10-11T08:30:03Z</dcterms:modified>
</cp:coreProperties>
</file>