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Hairy Fibers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slender threadlike object or fiber, especially one found in animal or plant structures.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Air sacs contained within the cortex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study of form and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sub-layer of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(in weaving) the crosswise threads on a loom over and under which other threads (the warp) are passed to make cloth.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Outside covering of the hair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Spongy interior core of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Complex cross linked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Period in which the hair grows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link between an unknown sample and known evidence.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One-millionth of a meter or one thousandth of a millimeter(mm).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fabric made up of two or more different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tough protein polymer that makes up the protein cortex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 used in forensics to describe a sample of known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natural pigment found in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Molecule consisting of many repeating identical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Hair style with an oval cross 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Hair style that has a crescent moon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Outermost layer of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Period in which the hair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Cloth, typically produced by weaving or knitting textile fibers.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Term used in forensics to describe a sample of unknown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Middle layer that provides strength to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Period of intermediate period of hair growth; lasting about 3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is found in every hair root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Hairy Fibers</dc:title>
  <dcterms:created xsi:type="dcterms:W3CDTF">2021-10-11T08:28:39Z</dcterms:created>
  <dcterms:modified xsi:type="dcterms:W3CDTF">2021-10-11T08:28:39Z</dcterms:modified>
</cp:coreProperties>
</file>