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Haiti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capital of Haiti?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climate of Haiti mostly like?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Haiti's government type?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national bird of Haiti?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much is a dollar worth in Haiti?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largest export of Haiti?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language is mainly spoken in Haiti?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religion do people practice in Haiti?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neighboring county to Haiti?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the recent Hurricane that hit Haiti in 2016?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the closest US territory from Haiti?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current president of haiti?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mysticism do some Haitians practice?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body of water surrounding Haiti?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natural phenomenon that hits Haiti yearly?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currency of Haiti?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most popular sport in Haiti?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the leading trading partner of Haiti?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the largest imports of Haiti?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How lived in the Sans-souci plaice in the 19th century?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crossword puzzle</dc:title>
  <dcterms:created xsi:type="dcterms:W3CDTF">2021-10-11T08:28:30Z</dcterms:created>
  <dcterms:modified xsi:type="dcterms:W3CDTF">2021-10-11T08:28:30Z</dcterms:modified>
</cp:coreProperties>
</file>