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Haitian and Latin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France _____ stop the rebellion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Mixed Native American and Europeans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Freed Argentina from Spanish rule in 1810 and was an Argentine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Mixed Africans and Europeans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 Martin and Bolivar join forces and defeat the Spanish army in _______ in 1821.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L'Ouveture dies in prison in the year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of Portuguese or Spanish descent born in the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Enlightenment ideas, French Revolution, and American  Revolution are all _______ of the Haitian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Lowest class of society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Led the Haitian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Colonial leaders from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creole general and led the independence movements throughout South America beginning in Venezuela in 1811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only successful slave _______ in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French colony, known as Santo Domingo and had a large slave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Lasted for  _____ years from 1791-1804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Haitian and Latin Revolution</dc:title>
  <dcterms:created xsi:type="dcterms:W3CDTF">2021-10-11T08:28:38Z</dcterms:created>
  <dcterms:modified xsi:type="dcterms:W3CDTF">2021-10-11T08:28:38Z</dcterms:modified>
</cp:coreProperties>
</file>