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Hajj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day of Dhul-Hijjah do muslims throw the stones?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they collect the pebbles?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Standing in Arafat tell God that muslims are prepared to make up for their...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Hajj is a journey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pebbles do they collect?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the pillars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celebration are the animal sacrifices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Muhammad preach his last sermon?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muslims pray towards?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they throw the pebbles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day does the hot sun remind muslims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they throw the pebbles?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 muslims pray during Hajj?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colour do men have to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times do they circle the ka'aba?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they spend the night?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</dc:title>
  <dcterms:created xsi:type="dcterms:W3CDTF">2021-10-11T08:30:02Z</dcterms:created>
  <dcterms:modified xsi:type="dcterms:W3CDTF">2021-10-11T08:30:02Z</dcterms:modified>
</cp:coreProperties>
</file>