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Hajj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Arafat    </w:t>
      </w:r>
      <w:r>
        <w:t xml:space="preserve">   Dhull Hijja    </w:t>
      </w:r>
      <w:r>
        <w:t xml:space="preserve">   Eid ul adha    </w:t>
      </w:r>
      <w:r>
        <w:t xml:space="preserve">   Fifth Pillar    </w:t>
      </w:r>
      <w:r>
        <w:t xml:space="preserve">   Hajj    </w:t>
      </w:r>
      <w:r>
        <w:t xml:space="preserve">   Ihram    </w:t>
      </w:r>
      <w:r>
        <w:t xml:space="preserve">   Jamarat    </w:t>
      </w:r>
      <w:r>
        <w:t xml:space="preserve">   Kabah    </w:t>
      </w:r>
      <w:r>
        <w:t xml:space="preserve">   Mina    </w:t>
      </w:r>
      <w:r>
        <w:t xml:space="preserve">   Muzdalifa    </w:t>
      </w:r>
      <w:r>
        <w:t xml:space="preserve">   Pilgrimage    </w:t>
      </w:r>
      <w:r>
        <w:t xml:space="preserve">   Tawaf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Hajj</dc:title>
  <dcterms:created xsi:type="dcterms:W3CDTF">2021-10-11T08:30:06Z</dcterms:created>
  <dcterms:modified xsi:type="dcterms:W3CDTF">2021-10-11T08:30:06Z</dcterms:modified>
</cp:coreProperties>
</file>