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Scary makeup    </w:t>
      </w:r>
      <w:r>
        <w:t xml:space="preserve">   Gore    </w:t>
      </w:r>
      <w:r>
        <w:t xml:space="preserve">   Cosmetics    </w:t>
      </w:r>
      <w:r>
        <w:t xml:space="preserve">   Costume    </w:t>
      </w:r>
      <w:r>
        <w:t xml:space="preserve">   Carving    </w:t>
      </w:r>
      <w:r>
        <w:t xml:space="preserve">   Fall    </w:t>
      </w:r>
      <w:r>
        <w:t xml:space="preserve">   Scary movies    </w:t>
      </w:r>
      <w:r>
        <w:t xml:space="preserve">   Pumpkin    </w:t>
      </w:r>
      <w:r>
        <w:t xml:space="preserve">   Zombie    </w:t>
      </w:r>
      <w:r>
        <w:t xml:space="preserve">   Trick Or Treat    </w:t>
      </w:r>
      <w:r>
        <w:t xml:space="preserve">   Ghost    </w:t>
      </w:r>
      <w:r>
        <w:t xml:space="preserve">   Spider webs    </w:t>
      </w:r>
      <w:r>
        <w:t xml:space="preserve">   Hocus Pocus    </w:t>
      </w:r>
      <w:r>
        <w:t xml:space="preserve">   Vampire    </w:t>
      </w:r>
      <w:r>
        <w:t xml:space="preserve">   Spider    </w:t>
      </w:r>
      <w:r>
        <w:t xml:space="preserve">   Mummy    </w:t>
      </w:r>
      <w:r>
        <w:t xml:space="preserve">   Witch    </w:t>
      </w:r>
      <w:r>
        <w:t xml:space="preserve">   Black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2021-10-11T08:30:55Z</dcterms:created>
  <dcterms:modified xsi:type="dcterms:W3CDTF">2021-10-11T08:30:55Z</dcterms:modified>
</cp:coreProperties>
</file>