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carve a ????????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need a flashlight when it gets 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?????????? is white,orange and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going to be ????????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??????? goes BOO!!!!!!!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??????????? make webs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get ???????????? on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??????????? only has bones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last year i was ?????? things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go ??????????????????????on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have a ???????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vanpires have ???????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?????? fly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need a ??????????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???????? says heeeehaaheee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Halloween you get???????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</dc:title>
  <dcterms:created xsi:type="dcterms:W3CDTF">2021-10-11T08:29:15Z</dcterms:created>
  <dcterms:modified xsi:type="dcterms:W3CDTF">2021-10-11T08:29:15Z</dcterms:modified>
</cp:coreProperties>
</file>