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Halloween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Night    </w:t>
      </w:r>
      <w:r>
        <w:t xml:space="preserve">   Dark    </w:t>
      </w:r>
      <w:r>
        <w:t xml:space="preserve">   Zombie    </w:t>
      </w:r>
      <w:r>
        <w:t xml:space="preserve">   Skeletons    </w:t>
      </w:r>
      <w:r>
        <w:t xml:space="preserve">   Spooky    </w:t>
      </w:r>
      <w:r>
        <w:t xml:space="preserve">   Costume    </w:t>
      </w:r>
      <w:r>
        <w:t xml:space="preserve">   Pumpkin    </w:t>
      </w:r>
      <w:r>
        <w:t xml:space="preserve">   Candy    </w:t>
      </w:r>
      <w:r>
        <w:t xml:space="preserve">   Treat    </w:t>
      </w:r>
      <w:r>
        <w:t xml:space="preserve">   Trick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Halloween</dc:title>
  <dcterms:created xsi:type="dcterms:W3CDTF">2021-10-11T08:31:18Z</dcterms:created>
  <dcterms:modified xsi:type="dcterms:W3CDTF">2021-10-11T08:31:18Z</dcterms:modified>
</cp:coreProperties>
</file>