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Halloween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scary    </w:t>
      </w:r>
      <w:r>
        <w:t xml:space="preserve">   sweets    </w:t>
      </w:r>
      <w:r>
        <w:t xml:space="preserve">   trick or treat    </w:t>
      </w:r>
      <w:r>
        <w:t xml:space="preserve">   broomstick    </w:t>
      </w:r>
      <w:r>
        <w:t xml:space="preserve">   apple bobbing    </w:t>
      </w:r>
      <w:r>
        <w:t xml:space="preserve">   black cat    </w:t>
      </w:r>
      <w:r>
        <w:t xml:space="preserve">   spider    </w:t>
      </w:r>
      <w:r>
        <w:t xml:space="preserve">   ghost    </w:t>
      </w:r>
      <w:r>
        <w:t xml:space="preserve">   pumpkin    </w:t>
      </w:r>
      <w:r>
        <w:t xml:space="preserve">   october    </w:t>
      </w:r>
      <w:r>
        <w:t xml:space="preserve">   witch    </w:t>
      </w:r>
      <w:r>
        <w:t xml:space="preserve">   halloween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</dc:title>
  <dcterms:created xsi:type="dcterms:W3CDTF">2021-10-27T03:45:16Z</dcterms:created>
  <dcterms:modified xsi:type="dcterms:W3CDTF">2021-10-27T03:45:16Z</dcterms:modified>
</cp:coreProperties>
</file>