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Bat    </w:t>
      </w:r>
      <w:r>
        <w:t xml:space="preserve">   Candy    </w:t>
      </w:r>
      <w:r>
        <w:t xml:space="preserve">   Costume    </w:t>
      </w:r>
      <w:r>
        <w:t xml:space="preserve">   Creepy    </w:t>
      </w:r>
      <w:r>
        <w:t xml:space="preserve">   Halloween    </w:t>
      </w:r>
      <w:r>
        <w:t xml:space="preserve">   Haunted House    </w:t>
      </w:r>
      <w:r>
        <w:t xml:space="preserve">   Mummy    </w:t>
      </w:r>
      <w:r>
        <w:t xml:space="preserve">   Scarecrow    </w:t>
      </w:r>
      <w:r>
        <w:t xml:space="preserve">   Scary    </w:t>
      </w:r>
      <w:r>
        <w:t xml:space="preserve">   Skeleton    </w:t>
      </w:r>
      <w:r>
        <w:t xml:space="preserve">   Spider Web    </w:t>
      </w:r>
      <w:r>
        <w:t xml:space="preserve">   Spooky    </w:t>
      </w:r>
      <w:r>
        <w:t xml:space="preserve">   Trick or Treat    </w:t>
      </w:r>
      <w:r>
        <w:t xml:space="preserve">   Witch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2021-11-06T03:44:59Z</dcterms:created>
  <dcterms:modified xsi:type="dcterms:W3CDTF">2021-11-06T03:44:59Z</dcterms:modified>
</cp:coreProperties>
</file>