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CrossWord.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 we bury the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witches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Dracula sleep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made only of bones?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opposite of a 'Treat'?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might you die of on Halloween night?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fills the sky on Halloween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animal howls at the moon and has big sharp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might rise up dead from a graveyard?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goes 'BOO' but hasn't got a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halloween lantern is also a vegetable?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has a black cat and flies on a broomstick?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CrossWord.</dc:title>
  <dcterms:created xsi:type="dcterms:W3CDTF">2021-10-24T03:37:02Z</dcterms:created>
  <dcterms:modified xsi:type="dcterms:W3CDTF">2021-10-24T03:37:02Z</dcterms:modified>
</cp:coreProperties>
</file>