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covers your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you get candy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drinks blood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Halloween 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Yummy and covered in caramel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people are burried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Disguises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Halloween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Walking dead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rides on a broom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Monster in rags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Crossword</dc:title>
  <dcterms:created xsi:type="dcterms:W3CDTF">2021-10-22T03:35:40Z</dcterms:created>
  <dcterms:modified xsi:type="dcterms:W3CDTF">2021-10-22T03:35:40Z</dcterms:modified>
</cp:coreProperties>
</file>