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creature that sucks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orange vegetable to carve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witches transportation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spirit that haunts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dead person wrapped in bandages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yummy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yell loudly from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eight legged insect that spins webs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bones joined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sudden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dead people are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fearful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flies and wears black with a pointy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visited by ghosts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black flying mammal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Crossword Puzzle</dc:title>
  <dcterms:created xsi:type="dcterms:W3CDTF">2021-10-11T08:31:00Z</dcterms:created>
  <dcterms:modified xsi:type="dcterms:W3CDTF">2021-10-11T08:31:00Z</dcterms:modified>
</cp:coreProperties>
</file>