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creature that sucks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orange vegetable to carve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witches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spirit that haunts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dead person wrapped in bandages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yummy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yell loudly from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 legged insect that spins webs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bones joined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dead people are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fearful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flies and wears black with a pointy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visited by ghosts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black flying mammal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Crossword Puzzle</dc:title>
  <dcterms:created xsi:type="dcterms:W3CDTF">2021-10-11T08:31:02Z</dcterms:created>
  <dcterms:modified xsi:type="dcterms:W3CDTF">2021-10-11T08:31:02Z</dcterms:modified>
</cp:coreProperties>
</file>