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Halloween Ghost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Bear    </w:t>
      </w:r>
      <w:r>
        <w:t xml:space="preserve">   Bare    </w:t>
      </w:r>
      <w:r>
        <w:t xml:space="preserve">   Stair    </w:t>
      </w:r>
      <w:r>
        <w:t xml:space="preserve">   Pear    </w:t>
      </w:r>
      <w:r>
        <w:t xml:space="preserve">   Fare    </w:t>
      </w:r>
      <w:r>
        <w:t xml:space="preserve">   Shark    </w:t>
      </w:r>
      <w:r>
        <w:t xml:space="preserve">   Heart    </w:t>
      </w:r>
      <w:r>
        <w:t xml:space="preserve">   Hare    </w:t>
      </w:r>
      <w:r>
        <w:t xml:space="preserve">   Square    </w:t>
      </w:r>
      <w:r>
        <w:t xml:space="preserve">   Dark    </w:t>
      </w:r>
      <w:r>
        <w:t xml:space="preserve">   Where    </w:t>
      </w:r>
      <w:r>
        <w:t xml:space="preserve">   Stare    </w:t>
      </w:r>
      <w:r>
        <w:t xml:space="preserve">   Pair    </w:t>
      </w:r>
      <w:r>
        <w:t xml:space="preserve">   Sharp    </w:t>
      </w:r>
      <w:r>
        <w:t xml:space="preserve">   Wear    </w:t>
      </w:r>
      <w:r>
        <w:t xml:space="preserve">   Chair    </w:t>
      </w:r>
      <w:r>
        <w:t xml:space="preserve">   Pare    </w:t>
      </w:r>
      <w:r>
        <w:t xml:space="preserve">   Harm    </w:t>
      </w:r>
      <w:r>
        <w:t xml:space="preserve">   Start    </w:t>
      </w:r>
      <w:r>
        <w:t xml:space="preserve">   Fair    </w:t>
      </w:r>
      <w:r>
        <w:t xml:space="preserve">   Part    </w:t>
      </w:r>
      <w:r>
        <w:t xml:space="preserve">   Hair    </w:t>
      </w:r>
      <w:r>
        <w:t xml:space="preserve">  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Ghost </dc:title>
  <dcterms:created xsi:type="dcterms:W3CDTF">2021-10-11T08:31:31Z</dcterms:created>
  <dcterms:modified xsi:type="dcterms:W3CDTF">2021-10-11T08:31:31Z</dcterms:modified>
</cp:coreProperties>
</file>