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Halloween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viper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Ghost says " _______"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          " or treat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Bag of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Old hag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Halloween treat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has 8 legs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October 31st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Halloween face covering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White blob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Witches' ride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 Puzzle</dc:title>
  <dcterms:created xsi:type="dcterms:W3CDTF">2021-10-14T03:42:18Z</dcterms:created>
  <dcterms:modified xsi:type="dcterms:W3CDTF">2021-10-14T03:42:18Z</dcterms:modified>
</cp:coreProperties>
</file>