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Halloween Spooktacular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Bat    </w:t>
      </w:r>
      <w:r>
        <w:t xml:space="preserve">   Beware    </w:t>
      </w:r>
      <w:r>
        <w:t xml:space="preserve">   Blackcat    </w:t>
      </w:r>
      <w:r>
        <w:t xml:space="preserve">   Bloody    </w:t>
      </w:r>
      <w:r>
        <w:t xml:space="preserve">   Brew    </w:t>
      </w:r>
      <w:r>
        <w:t xml:space="preserve">   Candy    </w:t>
      </w:r>
      <w:r>
        <w:t xml:space="preserve">   Carve    </w:t>
      </w:r>
      <w:r>
        <w:t xml:space="preserve">   Cauldron    </w:t>
      </w:r>
      <w:r>
        <w:t xml:space="preserve">   Claws    </w:t>
      </w:r>
      <w:r>
        <w:t xml:space="preserve">   Coffin    </w:t>
      </w:r>
      <w:r>
        <w:t xml:space="preserve">   Corpse    </w:t>
      </w:r>
      <w:r>
        <w:t xml:space="preserve">   Costume    </w:t>
      </w:r>
      <w:r>
        <w:t xml:space="preserve">   Deadly    </w:t>
      </w:r>
      <w:r>
        <w:t xml:space="preserve">   Eerie    </w:t>
      </w:r>
      <w:r>
        <w:t xml:space="preserve">   Fangs    </w:t>
      </w:r>
      <w:r>
        <w:t xml:space="preserve">   Fog    </w:t>
      </w:r>
      <w:r>
        <w:t xml:space="preserve">   Ghastly    </w:t>
      </w:r>
      <w:r>
        <w:t xml:space="preserve">   Ghost    </w:t>
      </w:r>
      <w:r>
        <w:t xml:space="preserve">   Ghoul    </w:t>
      </w:r>
      <w:r>
        <w:t xml:space="preserve">   Grave    </w:t>
      </w:r>
      <w:r>
        <w:t xml:space="preserve">   Halloween    </w:t>
      </w:r>
      <w:r>
        <w:t xml:space="preserve">   Hauntedhouse    </w:t>
      </w:r>
      <w:r>
        <w:t xml:space="preserve">   Headless    </w:t>
      </w:r>
      <w:r>
        <w:t xml:space="preserve">   Lantern    </w:t>
      </w:r>
      <w:r>
        <w:t xml:space="preserve">   Mausoleum    </w:t>
      </w:r>
      <w:r>
        <w:t xml:space="preserve">   Mist    </w:t>
      </w:r>
      <w:r>
        <w:t xml:space="preserve">   Moon    </w:t>
      </w:r>
      <w:r>
        <w:t xml:space="preserve">   Mummy    </w:t>
      </w:r>
      <w:r>
        <w:t xml:space="preserve">   October    </w:t>
      </w:r>
      <w:r>
        <w:t xml:space="preserve">   Owl    </w:t>
      </w:r>
      <w:r>
        <w:t xml:space="preserve">   Phantom    </w:t>
      </w:r>
      <w:r>
        <w:t xml:space="preserve">   Potion    </w:t>
      </w:r>
      <w:r>
        <w:t xml:space="preserve">   Pumpkin    </w:t>
      </w:r>
      <w:r>
        <w:t xml:space="preserve">   Rat    </w:t>
      </w:r>
      <w:r>
        <w:t xml:space="preserve">   Reaper    </w:t>
      </w:r>
      <w:r>
        <w:t xml:space="preserve">   Scary    </w:t>
      </w:r>
      <w:r>
        <w:t xml:space="preserve">   Shadow    </w:t>
      </w:r>
      <w:r>
        <w:t xml:space="preserve">   Skeleton    </w:t>
      </w:r>
      <w:r>
        <w:t xml:space="preserve">   Skull    </w:t>
      </w:r>
      <w:r>
        <w:t xml:space="preserve">   Spider    </w:t>
      </w:r>
      <w:r>
        <w:t xml:space="preserve">   Spirit    </w:t>
      </w:r>
      <w:r>
        <w:t xml:space="preserve">   Spooky    </w:t>
      </w:r>
      <w:r>
        <w:t xml:space="preserve">   Tombstone    </w:t>
      </w:r>
      <w:r>
        <w:t xml:space="preserve">   Trickortreat    </w:t>
      </w:r>
      <w:r>
        <w:t xml:space="preserve">   Vial    </w:t>
      </w:r>
      <w:r>
        <w:t xml:space="preserve">   Warlock    </w:t>
      </w:r>
      <w:r>
        <w:t xml:space="preserve">   Werewolf    </w:t>
      </w:r>
      <w:r>
        <w:t xml:space="preserve">   Witch    </w:t>
      </w:r>
      <w:r>
        <w:t xml:space="preserve">   Wraith    </w:t>
      </w:r>
      <w:r>
        <w:t xml:space="preserve">   Zombie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Spooktacular</dc:title>
  <dcterms:created xsi:type="dcterms:W3CDTF">2021-10-11T08:31:33Z</dcterms:created>
  <dcterms:modified xsi:type="dcterms:W3CDTF">2021-10-11T08:31:33Z</dcterms:modified>
</cp:coreProperties>
</file>