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BAT    </w:t>
      </w:r>
      <w:r>
        <w:t xml:space="preserve">   BLACKCAT    </w:t>
      </w:r>
      <w:r>
        <w:t xml:space="preserve">   CANDY    </w:t>
      </w:r>
      <w:r>
        <w:t xml:space="preserve">   CANDY CORN    </w:t>
      </w:r>
      <w:r>
        <w:t xml:space="preserve">   CAULDRON    </w:t>
      </w:r>
      <w:r>
        <w:t xml:space="preserve">   COFFIN    </w:t>
      </w:r>
      <w:r>
        <w:t xml:space="preserve">   COSTUME    </w:t>
      </w:r>
      <w:r>
        <w:t xml:space="preserve">   DEMON    </w:t>
      </w:r>
      <w:r>
        <w:t xml:space="preserve">   DEVIL    </w:t>
      </w:r>
      <w:r>
        <w:t xml:space="preserve">   DRACULA    </w:t>
      </w:r>
      <w:r>
        <w:t xml:space="preserve">   FRANKENSTEIN'S MONSTER    </w:t>
      </w:r>
      <w:r>
        <w:t xml:space="preserve">   GHOST    </w:t>
      </w:r>
      <w:r>
        <w:t xml:space="preserve">   HAUNTED    </w:t>
      </w:r>
      <w:r>
        <w:t xml:space="preserve">   HAUNTED HOUSE    </w:t>
      </w:r>
      <w:r>
        <w:t xml:space="preserve">   JACK-O-LANTERN    </w:t>
      </w:r>
      <w:r>
        <w:t xml:space="preserve">   MONSTER    </w:t>
      </w:r>
      <w:r>
        <w:t xml:space="preserve">   MOON    </w:t>
      </w:r>
      <w:r>
        <w:t xml:space="preserve">   MUMMY    </w:t>
      </w:r>
      <w:r>
        <w:t xml:space="preserve">   OCTOBER    </w:t>
      </w:r>
      <w:r>
        <w:t xml:space="preserve">   PUMPKINS    </w:t>
      </w:r>
      <w:r>
        <w:t xml:space="preserve">   SCARY    </w:t>
      </w:r>
      <w:r>
        <w:t xml:space="preserve">   SKELETON    </w:t>
      </w:r>
      <w:r>
        <w:t xml:space="preserve">   SKULL    </w:t>
      </w:r>
      <w:r>
        <w:t xml:space="preserve">   SPIDER    </w:t>
      </w:r>
      <w:r>
        <w:t xml:space="preserve">   SPOOKY    </w:t>
      </w:r>
      <w:r>
        <w:t xml:space="preserve">   TOMBSTONE    </w:t>
      </w:r>
      <w:r>
        <w:t xml:space="preserve">   TRICK-OR-TREAT    </w:t>
      </w:r>
      <w:r>
        <w:t xml:space="preserve">   VAMPIRE    </w:t>
      </w:r>
      <w:r>
        <w:t xml:space="preserve">   WEREWOLF    </w:t>
      </w:r>
      <w:r>
        <w:t xml:space="preserve">   WITCH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</dc:title>
  <dcterms:created xsi:type="dcterms:W3CDTF">2021-10-21T03:43:01Z</dcterms:created>
  <dcterms:modified xsi:type="dcterms:W3CDTF">2021-10-21T03:43:01Z</dcterms:modified>
</cp:coreProperties>
</file>