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Word Search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Grave    </w:t>
      </w:r>
      <w:r>
        <w:t xml:space="preserve">   Broomstick    </w:t>
      </w:r>
      <w:r>
        <w:t xml:space="preserve">   Cauldron    </w:t>
      </w:r>
      <w:r>
        <w:t xml:space="preserve">   TrickorTreat    </w:t>
      </w:r>
      <w:r>
        <w:t xml:space="preserve">   Bat    </w:t>
      </w:r>
      <w:r>
        <w:t xml:space="preserve">   Spider    </w:t>
      </w:r>
      <w:r>
        <w:t xml:space="preserve">   Carving    </w:t>
      </w:r>
      <w:r>
        <w:t xml:space="preserve">   Halloween    </w:t>
      </w:r>
      <w:r>
        <w:t xml:space="preserve">   Ghost    </w:t>
      </w:r>
      <w:r>
        <w:t xml:space="preserve">   Blood    </w:t>
      </w:r>
      <w:r>
        <w:t xml:space="preserve">   Frankenstein    </w:t>
      </w:r>
      <w:r>
        <w:t xml:space="preserve">   Witch    </w:t>
      </w:r>
      <w:r>
        <w:t xml:space="preserve">   Pumpkin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Word Search   </dc:title>
  <dcterms:created xsi:type="dcterms:W3CDTF">2021-10-29T03:56:06Z</dcterms:created>
  <dcterms:modified xsi:type="dcterms:W3CDTF">2021-10-29T03:56:06Z</dcterms:modified>
</cp:coreProperties>
</file>