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Halloween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Ghoul    </w:t>
      </w:r>
      <w:r>
        <w:t xml:space="preserve">   Bats    </w:t>
      </w:r>
      <w:r>
        <w:t xml:space="preserve">   Jackolantern    </w:t>
      </w:r>
      <w:r>
        <w:t xml:space="preserve">   Werewolf    </w:t>
      </w:r>
      <w:r>
        <w:t xml:space="preserve">   Vampire    </w:t>
      </w:r>
      <w:r>
        <w:t xml:space="preserve">   Mummy    </w:t>
      </w:r>
      <w:r>
        <w:t xml:space="preserve">   Zombie    </w:t>
      </w:r>
      <w:r>
        <w:t xml:space="preserve">   Ghost    </w:t>
      </w:r>
      <w:r>
        <w:t xml:space="preserve">   Pumpkin    </w:t>
      </w:r>
      <w:r>
        <w:t xml:space="preserve">   Scary    </w:t>
      </w:r>
      <w:r>
        <w:t xml:space="preserve">   Skeleton    </w:t>
      </w:r>
      <w:r>
        <w:t xml:space="preserve">   Spooky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Word Search!</dc:title>
  <dcterms:created xsi:type="dcterms:W3CDTF">2021-11-01T03:34:42Z</dcterms:created>
  <dcterms:modified xsi:type="dcterms:W3CDTF">2021-11-01T03:34:42Z</dcterms:modified>
</cp:coreProperties>
</file>