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Halloween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Scare    </w:t>
      </w:r>
      <w:r>
        <w:t xml:space="preserve">   Halloween    </w:t>
      </w:r>
      <w:r>
        <w:t xml:space="preserve">   Shadow    </w:t>
      </w:r>
      <w:r>
        <w:t xml:space="preserve">   Owl    </w:t>
      </w:r>
      <w:r>
        <w:t xml:space="preserve">   Lantern    </w:t>
      </w:r>
      <w:r>
        <w:t xml:space="preserve">   Fangs    </w:t>
      </w:r>
      <w:r>
        <w:t xml:space="preserve">   Broomstick    </w:t>
      </w:r>
      <w:r>
        <w:t xml:space="preserve">   Witch    </w:t>
      </w:r>
      <w:r>
        <w:t xml:space="preserve">   Boo    </w:t>
      </w:r>
      <w:r>
        <w:t xml:space="preserve">   Party    </w:t>
      </w:r>
      <w:r>
        <w:t xml:space="preserve">   Sweets    </w:t>
      </w:r>
      <w:r>
        <w:t xml:space="preserve">   Spooky    </w:t>
      </w:r>
      <w:r>
        <w:t xml:space="preserve">   Hayride    </w:t>
      </w:r>
      <w:r>
        <w:t xml:space="preserve">   Goblin    </w:t>
      </w:r>
      <w:r>
        <w:t xml:space="preserve">   Moon    </w:t>
      </w:r>
      <w:r>
        <w:t xml:space="preserve">   Trick or Treat    </w:t>
      </w:r>
      <w:r>
        <w:t xml:space="preserve">   Candles    </w:t>
      </w:r>
      <w:r>
        <w:t xml:space="preserve">   Werewolf    </w:t>
      </w:r>
      <w:r>
        <w:t xml:space="preserve">   Costumes    </w:t>
      </w:r>
      <w:r>
        <w:t xml:space="preserve">   Chocolate    </w:t>
      </w:r>
      <w:r>
        <w:t xml:space="preserve">   Bat    </w:t>
      </w:r>
      <w:r>
        <w:t xml:space="preserve">   Haunted House    </w:t>
      </w:r>
      <w:r>
        <w:t xml:space="preserve">   Candy    </w:t>
      </w:r>
      <w:r>
        <w:t xml:space="preserve">   Bones    </w:t>
      </w:r>
      <w:r>
        <w:t xml:space="preserve">   Mummy    </w:t>
      </w:r>
      <w:r>
        <w:t xml:space="preserve">   Vampire    </w:t>
      </w:r>
      <w:r>
        <w:t xml:space="preserve">   Skeleton    </w:t>
      </w:r>
      <w:r>
        <w:t xml:space="preserve">   Pumpkin    </w:t>
      </w:r>
      <w:r>
        <w:t xml:space="preserve">   Ghost    </w:t>
      </w:r>
      <w:r>
        <w:t xml:space="preserve">   Black Cat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Word Search</dc:title>
  <dcterms:created xsi:type="dcterms:W3CDTF">2021-10-11T08:31:55Z</dcterms:created>
  <dcterms:modified xsi:type="dcterms:W3CDTF">2021-10-11T08:31:55Z</dcterms:modified>
</cp:coreProperties>
</file>