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Halloween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Bats    </w:t>
      </w:r>
      <w:r>
        <w:t xml:space="preserve">   Beware    </w:t>
      </w:r>
      <w:r>
        <w:t xml:space="preserve">   Bewitched    </w:t>
      </w:r>
      <w:r>
        <w:t xml:space="preserve">   Black Cat    </w:t>
      </w:r>
      <w:r>
        <w:t xml:space="preserve">   Boo    </w:t>
      </w:r>
      <w:r>
        <w:t xml:space="preserve">   Broomstick    </w:t>
      </w:r>
      <w:r>
        <w:t xml:space="preserve">   Candy    </w:t>
      </w:r>
      <w:r>
        <w:t xml:space="preserve">   Clowns    </w:t>
      </w:r>
      <w:r>
        <w:t xml:space="preserve">   Cobwebs    </w:t>
      </w:r>
      <w:r>
        <w:t xml:space="preserve">   Coffin    </w:t>
      </w:r>
      <w:r>
        <w:t xml:space="preserve">   Dracula    </w:t>
      </w:r>
      <w:r>
        <w:t xml:space="preserve">   Eyeballs    </w:t>
      </w:r>
      <w:r>
        <w:t xml:space="preserve">   Fangs    </w:t>
      </w:r>
      <w:r>
        <w:t xml:space="preserve">   Fog    </w:t>
      </w:r>
      <w:r>
        <w:t xml:space="preserve">   Frankenstein    </w:t>
      </w:r>
      <w:r>
        <w:t xml:space="preserve">   Ghosts    </w:t>
      </w:r>
      <w:r>
        <w:t xml:space="preserve">   Goblins    </w:t>
      </w:r>
      <w:r>
        <w:t xml:space="preserve">   Graveyard    </w:t>
      </w:r>
      <w:r>
        <w:t xml:space="preserve">   Grim Reaper    </w:t>
      </w:r>
      <w:r>
        <w:t xml:space="preserve">   Halloween    </w:t>
      </w:r>
      <w:r>
        <w:t xml:space="preserve">   Haunted House    </w:t>
      </w:r>
      <w:r>
        <w:t xml:space="preserve">   Hocus Pocus    </w:t>
      </w:r>
      <w:r>
        <w:t xml:space="preserve">   Jack O Lantern    </w:t>
      </w:r>
      <w:r>
        <w:t xml:space="preserve">   Monsters    </w:t>
      </w:r>
      <w:r>
        <w:t xml:space="preserve">   Mummies    </w:t>
      </w:r>
      <w:r>
        <w:t xml:space="preserve">   October    </w:t>
      </w:r>
      <w:r>
        <w:t xml:space="preserve">   Poltergeist    </w:t>
      </w:r>
      <w:r>
        <w:t xml:space="preserve">   Potions    </w:t>
      </w:r>
      <w:r>
        <w:t xml:space="preserve">   Pumpkins    </w:t>
      </w:r>
      <w:r>
        <w:t xml:space="preserve">   RIP    </w:t>
      </w:r>
      <w:r>
        <w:t xml:space="preserve">   Skeleton    </w:t>
      </w:r>
      <w:r>
        <w:t xml:space="preserve">   Spells    </w:t>
      </w:r>
      <w:r>
        <w:t xml:space="preserve">   Spirits    </w:t>
      </w:r>
      <w:r>
        <w:t xml:space="preserve">   Spook    </w:t>
      </w:r>
      <w:r>
        <w:t xml:space="preserve">   Trick or Treat    </w:t>
      </w:r>
      <w:r>
        <w:t xml:space="preserve">   Vampire    </w:t>
      </w:r>
      <w:r>
        <w:t xml:space="preserve">   Warlock    </w:t>
      </w:r>
      <w:r>
        <w:t xml:space="preserve">   Werewolves    </w:t>
      </w:r>
      <w:r>
        <w:t xml:space="preserve">   Witches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Word Search</dc:title>
  <dcterms:created xsi:type="dcterms:W3CDTF">2021-10-11T08:31:29Z</dcterms:created>
  <dcterms:modified xsi:type="dcterms:W3CDTF">2021-10-11T08:31:29Z</dcterms:modified>
</cp:coreProperties>
</file>