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cauldron    </w:t>
      </w:r>
      <w:r>
        <w:t xml:space="preserve">   poltergeist    </w:t>
      </w:r>
      <w:r>
        <w:t xml:space="preserve">   cemetery    </w:t>
      </w:r>
      <w:r>
        <w:t xml:space="preserve">   lightening    </w:t>
      </w:r>
      <w:r>
        <w:t xml:space="preserve">   witches    </w:t>
      </w:r>
      <w:r>
        <w:t xml:space="preserve">   werewolf    </w:t>
      </w:r>
      <w:r>
        <w:t xml:space="preserve">   spooky    </w:t>
      </w:r>
      <w:r>
        <w:t xml:space="preserve">   scary    </w:t>
      </w:r>
      <w:r>
        <w:t xml:space="preserve">   pumpkin    </w:t>
      </w:r>
      <w:r>
        <w:t xml:space="preserve">   pirate    </w:t>
      </w:r>
      <w:r>
        <w:t xml:space="preserve">   pillowcase    </w:t>
      </w:r>
      <w:r>
        <w:t xml:space="preserve">   party    </w:t>
      </w:r>
      <w:r>
        <w:t xml:space="preserve">   October    </w:t>
      </w:r>
      <w:r>
        <w:t xml:space="preserve">   mummy    </w:t>
      </w:r>
      <w:r>
        <w:t xml:space="preserve">   mask    </w:t>
      </w:r>
      <w:r>
        <w:t xml:space="preserve">   jackolantern    </w:t>
      </w:r>
      <w:r>
        <w:t xml:space="preserve">   haunted house    </w:t>
      </w:r>
      <w:r>
        <w:t xml:space="preserve">   graveyard    </w:t>
      </w:r>
      <w:r>
        <w:t xml:space="preserve">   Frankenstein    </w:t>
      </w:r>
      <w:r>
        <w:t xml:space="preserve">   Dracula    </w:t>
      </w:r>
      <w:r>
        <w:t xml:space="preserve">   costume    </w:t>
      </w:r>
      <w:r>
        <w:t xml:space="preserve">   coffin    </w:t>
      </w:r>
      <w:r>
        <w:t xml:space="preserve">   candy corn    </w:t>
      </w:r>
      <w:r>
        <w:t xml:space="preserve">   broom    </w:t>
      </w:r>
      <w:r>
        <w:t xml:space="preserve">   Halloween    </w:t>
      </w:r>
      <w:r>
        <w:t xml:space="preserve">   skeleton    </w:t>
      </w:r>
      <w:r>
        <w:t xml:space="preserve">   vampire    </w:t>
      </w:r>
      <w:r>
        <w:t xml:space="preserve">   monster    </w:t>
      </w:r>
      <w:r>
        <w:t xml:space="preserve">   terror    </w:t>
      </w:r>
      <w:r>
        <w:t xml:space="preserve">   shadow    </w:t>
      </w:r>
      <w:r>
        <w:t xml:space="preserve">   spider    </w:t>
      </w:r>
      <w:r>
        <w:t xml:space="preserve">   horror    </w:t>
      </w:r>
      <w:r>
        <w:t xml:space="preserve">   fright    </w:t>
      </w:r>
      <w:r>
        <w:t xml:space="preserve">   cobweb    </w:t>
      </w:r>
      <w:r>
        <w:t xml:space="preserve">   trick    </w:t>
      </w:r>
      <w:r>
        <w:t xml:space="preserve">   treat    </w:t>
      </w:r>
      <w:r>
        <w:t xml:space="preserve">   spell    </w:t>
      </w:r>
      <w:r>
        <w:t xml:space="preserve">   magic    </w:t>
      </w:r>
      <w:r>
        <w:t xml:space="preserve">   ghost    </w:t>
      </w:r>
      <w:r>
        <w:t xml:space="preserve">   creepy    </w:t>
      </w:r>
      <w:r>
        <w:t xml:space="preserve">   black    </w:t>
      </w:r>
      <w:r>
        <w:t xml:space="preserve">   yell    </w:t>
      </w:r>
      <w:r>
        <w:t xml:space="preserve">   moon    </w:t>
      </w:r>
      <w:r>
        <w:t xml:space="preserve">   howl    </w:t>
      </w:r>
      <w:r>
        <w:t xml:space="preserve">   fear    </w:t>
      </w:r>
      <w:r>
        <w:t xml:space="preserve">   cold    </w:t>
      </w:r>
      <w:r>
        <w:t xml:space="preserve">   hat    </w:t>
      </w:r>
      <w:r>
        <w:t xml:space="preserve">   cat    </w:t>
      </w:r>
      <w:r>
        <w:t xml:space="preserve">   boo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terms:created xsi:type="dcterms:W3CDTF">2021-10-11T08:29:38Z</dcterms:created>
  <dcterms:modified xsi:type="dcterms:W3CDTF">2021-10-11T08:29:38Z</dcterms:modified>
</cp:coreProperties>
</file>