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flashlight    </w:t>
      </w:r>
      <w:r>
        <w:t xml:space="preserve">   zombie    </w:t>
      </w:r>
      <w:r>
        <w:t xml:space="preserve">   spooky    </w:t>
      </w:r>
      <w:r>
        <w:t xml:space="preserve">   carve    </w:t>
      </w:r>
      <w:r>
        <w:t xml:space="preserve">   candy corn     </w:t>
      </w:r>
      <w:r>
        <w:t xml:space="preserve">   frankenstein     </w:t>
      </w:r>
      <w:r>
        <w:t xml:space="preserve">   bats    </w:t>
      </w:r>
      <w:r>
        <w:t xml:space="preserve">   Mums    </w:t>
      </w:r>
      <w:r>
        <w:t xml:space="preserve">   apples     </w:t>
      </w:r>
      <w:r>
        <w:t xml:space="preserve">   apple cider     </w:t>
      </w:r>
      <w:r>
        <w:t xml:space="preserve">   vampire     </w:t>
      </w:r>
      <w:r>
        <w:t xml:space="preserve">   monsters    </w:t>
      </w:r>
      <w:r>
        <w:t xml:space="preserve">   parade    </w:t>
      </w:r>
      <w:r>
        <w:t xml:space="preserve">   fall    </w:t>
      </w:r>
      <w:r>
        <w:t xml:space="preserve">   skeleton     </w:t>
      </w:r>
      <w:r>
        <w:t xml:space="preserve">   party    </w:t>
      </w:r>
      <w:r>
        <w:t xml:space="preserve">   halloween decorations     </w:t>
      </w:r>
      <w:r>
        <w:t xml:space="preserve">   FUN    </w:t>
      </w:r>
      <w:r>
        <w:t xml:space="preserve">   BOO    </w:t>
      </w:r>
      <w:r>
        <w:t xml:space="preserve">   corn maze    </w:t>
      </w:r>
      <w:r>
        <w:t xml:space="preserve">   haunted hay ride    </w:t>
      </w:r>
      <w:r>
        <w:t xml:space="preserve">   october    </w:t>
      </w:r>
      <w:r>
        <w:t xml:space="preserve">   witch    </w:t>
      </w:r>
      <w:r>
        <w:t xml:space="preserve">   jack o lantern    </w:t>
      </w:r>
      <w:r>
        <w:t xml:space="preserve">   candy    </w:t>
      </w:r>
      <w:r>
        <w:t xml:space="preserve">   scarecrow    </w:t>
      </w:r>
      <w:r>
        <w:t xml:space="preserve">   black    </w:t>
      </w:r>
      <w:r>
        <w:t xml:space="preserve">   orange     </w:t>
      </w:r>
      <w:r>
        <w:t xml:space="preserve">   pumpkin    </w:t>
      </w:r>
      <w:r>
        <w:t xml:space="preserve">   scary    </w:t>
      </w:r>
      <w:r>
        <w:t xml:space="preserve">   mummy    </w:t>
      </w:r>
      <w:r>
        <w:t xml:space="preserve">   trick or treat    </w:t>
      </w:r>
      <w:r>
        <w:t xml:space="preserve">   costume    </w:t>
      </w:r>
      <w:r>
        <w:t xml:space="preserve">   ghost    </w:t>
      </w:r>
      <w:r>
        <w:t xml:space="preserve">   spider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</dc:title>
  <dcterms:created xsi:type="dcterms:W3CDTF">2021-10-11T08:31:21Z</dcterms:created>
  <dcterms:modified xsi:type="dcterms:W3CDTF">2021-10-11T08:31:21Z</dcterms:modified>
</cp:coreProperties>
</file>