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Hallucinogens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Shivering    </w:t>
      </w:r>
      <w:r>
        <w:t xml:space="preserve">   Disorientation    </w:t>
      </w:r>
      <w:r>
        <w:t xml:space="preserve">   Tingling    </w:t>
      </w:r>
      <w:r>
        <w:t xml:space="preserve">   Depression    </w:t>
      </w:r>
      <w:r>
        <w:t xml:space="preserve">   Dizziness    </w:t>
      </w:r>
      <w:r>
        <w:t xml:space="preserve">   Anxiety    </w:t>
      </w:r>
      <w:r>
        <w:t xml:space="preserve">   Weakness    </w:t>
      </w:r>
      <w:r>
        <w:t xml:space="preserve">   Sleeplessness    </w:t>
      </w:r>
      <w:r>
        <w:t xml:space="preserve">   Heart rate    </w:t>
      </w:r>
      <w:r>
        <w:t xml:space="preserve">   Fear    </w:t>
      </w:r>
      <w:r>
        <w:t xml:space="preserve">   Death    </w:t>
      </w:r>
      <w:r>
        <w:t xml:space="preserve">   Self harm    </w:t>
      </w:r>
      <w:r>
        <w:t xml:space="preserve">   Addiction    </w:t>
      </w:r>
      <w:r>
        <w:t xml:space="preserve">   Seizures    </w:t>
      </w:r>
      <w:r>
        <w:t xml:space="preserve">   Panic attack    </w:t>
      </w:r>
      <w:r>
        <w:t xml:space="preserve">   Panic    </w:t>
      </w:r>
      <w:r>
        <w:t xml:space="preserve">   Impaired    </w:t>
      </w:r>
      <w:r>
        <w:t xml:space="preserve">   Numbness    </w:t>
      </w:r>
      <w:r>
        <w:t xml:space="preserve">   Flash back    </w:t>
      </w:r>
      <w:r>
        <w:t xml:space="preserve">   Paranoia    </w:t>
      </w:r>
      <w:r>
        <w:t xml:space="preserve">   Nausea    </w:t>
      </w:r>
      <w:r>
        <w:t xml:space="preserve">   Hallucination    </w:t>
      </w:r>
      <w:r>
        <w:t xml:space="preserve">   Delusions    </w:t>
      </w:r>
      <w:r>
        <w:t xml:space="preserve">   Mood change    </w:t>
      </w:r>
      <w:r>
        <w:t xml:space="preserve">   Mood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Hallucinogens</dc:title>
  <dcterms:created xsi:type="dcterms:W3CDTF">2021-10-11T08:32:55Z</dcterms:created>
  <dcterms:modified xsi:type="dcterms:W3CDTF">2021-10-11T08:32:55Z</dcterms:modified>
</cp:coreProperties>
</file>