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parasite in halo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powerful melle weapon in halo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promethiun sniper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aliens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colour of master chiefs visor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Master chiefs code name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gun of a grunt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Elite that turned on his race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promethium pistol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coulour of master chiefs armour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</dc:title>
  <dcterms:created xsi:type="dcterms:W3CDTF">2021-10-11T08:32:45Z</dcterms:created>
  <dcterms:modified xsi:type="dcterms:W3CDTF">2021-10-11T08:32:45Z</dcterms:modified>
</cp:coreProperties>
</file>