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Halo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Bungie    </w:t>
      </w:r>
      <w:r>
        <w:t xml:space="preserve">   Tvaoans    </w:t>
      </w:r>
      <w:r>
        <w:t xml:space="preserve">   Lekgolo    </w:t>
      </w:r>
      <w:r>
        <w:t xml:space="preserve">   SanShyuum    </w:t>
      </w:r>
      <w:r>
        <w:t xml:space="preserve">   Unggoy    </w:t>
      </w:r>
      <w:r>
        <w:t xml:space="preserve">   Huragok    </w:t>
      </w:r>
      <w:r>
        <w:t xml:space="preserve">   Sharquoi    </w:t>
      </w:r>
      <w:r>
        <w:t xml:space="preserve">   Sangheili    </w:t>
      </w:r>
      <w:r>
        <w:t xml:space="preserve">   Mgalekgolo    </w:t>
      </w:r>
      <w:r>
        <w:t xml:space="preserve">   Forerunner    </w:t>
      </w:r>
      <w:r>
        <w:t xml:space="preserve">   Master Chief    </w:t>
      </w:r>
      <w:r>
        <w:t xml:space="preserve">   Cortana    </w:t>
      </w:r>
      <w:r>
        <w:t xml:space="preserve">   Marine    </w:t>
      </w:r>
      <w:r>
        <w:t xml:space="preserve">   Arbiter    </w:t>
      </w:r>
      <w:r>
        <w:t xml:space="preserve">   Flood    </w:t>
      </w:r>
      <w:r>
        <w:t xml:space="preserve">   Reach    </w:t>
      </w:r>
      <w:r>
        <w:t xml:space="preserve">   Spartan    </w:t>
      </w:r>
      <w:r>
        <w:t xml:space="preserve">   Halo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Halo</dc:title>
  <dcterms:created xsi:type="dcterms:W3CDTF">2021-10-11T08:33:17Z</dcterms:created>
  <dcterms:modified xsi:type="dcterms:W3CDTF">2021-10-11T08:33:17Z</dcterms:modified>
</cp:coreProperties>
</file>