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Halogens and Alkaline Earth Metals</w:t>
      </w:r>
    </w:p>
    <w:p>
      <w:pPr>
        <w:pStyle w:val="Questions"/>
      </w:pPr>
      <w:r>
        <w:t xml:space="preserve">1. ROIFELNU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INLCOHER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IRNBMOE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OIENID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ITSNATEA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LBMEULIYR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GMNUAESMI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UCLAICM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NTIUOMTRS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BRUIMA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AUIMRD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Halogens and Alkaline Earth Metals</dc:title>
  <dcterms:created xsi:type="dcterms:W3CDTF">2021-10-11T08:33:16Z</dcterms:created>
  <dcterms:modified xsi:type="dcterms:W3CDTF">2021-10-11T08:33:16Z</dcterms:modified>
</cp:coreProperties>
</file>