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Ham Radio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grids    </w:t>
      </w:r>
      <w:r>
        <w:t xml:space="preserve">   australia    </w:t>
      </w:r>
      <w:r>
        <w:t xml:space="preserve">   cq    </w:t>
      </w:r>
      <w:r>
        <w:t xml:space="preserve">   uhf    </w:t>
      </w:r>
      <w:r>
        <w:t xml:space="preserve">   vhf    </w:t>
      </w:r>
      <w:r>
        <w:t xml:space="preserve">   ham    </w:t>
      </w:r>
      <w:r>
        <w:t xml:space="preserve">   kangaroo    </w:t>
      </w:r>
      <w:r>
        <w:t xml:space="preserve">   club    </w:t>
      </w:r>
      <w:r>
        <w:t xml:space="preserve">   heathkit    </w:t>
      </w:r>
      <w:r>
        <w:t xml:space="preserve">   fieldday    </w:t>
      </w:r>
      <w:r>
        <w:t xml:space="preserve">   QSO    </w:t>
      </w:r>
      <w:r>
        <w:t xml:space="preserve">   antenna    </w:t>
      </w:r>
      <w:r>
        <w:t xml:space="preserve">   amp    </w:t>
      </w:r>
      <w:r>
        <w:t xml:space="preserve">   engineering    </w:t>
      </w:r>
      <w:r>
        <w:t xml:space="preserve">   dx    </w:t>
      </w:r>
      <w:r>
        <w:t xml:space="preserve">   orange    </w:t>
      </w:r>
      <w:r>
        <w:t xml:space="preserve">   contest    </w:t>
      </w:r>
      <w:r>
        <w:t xml:space="preserve">   radio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 Radio Word Search</dc:title>
  <dcterms:created xsi:type="dcterms:W3CDTF">2021-10-11T08:32:23Z</dcterms:created>
  <dcterms:modified xsi:type="dcterms:W3CDTF">2021-10-11T08:32:23Z</dcterms:modified>
</cp:coreProperties>
</file>