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 Radio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Upper and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 goes one way, half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Technician _______ 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Takes your signal to the antenna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your signal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Stands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Runs W1AW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the repeater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take it in your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tuned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 way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Wavelength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Rebroadcasts at a higher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Maximum usable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Steve's favorite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 length to transmit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Balanced to unbalanced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Half your antenna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home of 911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Amp or power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 Bravo Charlie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 Radio</dc:title>
  <dcterms:created xsi:type="dcterms:W3CDTF">2021-10-11T08:32:56Z</dcterms:created>
  <dcterms:modified xsi:type="dcterms:W3CDTF">2021-10-11T08:32:56Z</dcterms:modified>
</cp:coreProperties>
</file>