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HamilFan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Playwrite's t-shirt, opposite of Mr.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Hamilton's Alma Mater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Aaron Burr, Sir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Revolutionary music genre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Prize founded in 1917 originally to award theatrical works of  Drama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Violent Tropical cyclone, 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West Indes Birthplace of Alexander Hamilton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Historical biographer of Washington: A Life, and Hamilton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America's 1st President's Plantation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Orchestrator of "In the Heights, and "Hamilton"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Event causing public outrage and regarded as morally or legally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Angelica, Eliza,...and Peggy!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French Aristocrat military ally during the Revolution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"Greatest city in the world"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Political Protest by The Sons of Liberty dressed as Mohawk Indians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"What time is it?"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1700's writing instrument made with a feather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Innovative public school partnership Foundation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the people of the united states...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Dominican-American NYC neighborrhood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Reknowned pop-culture magazine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Chicago's Lincoln Zoo baby calf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Daveed Diggs Role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Number of Hamilton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Miranda and Hamilton birthmonth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HamilFan Crossword Puzzle</dc:title>
  <dcterms:created xsi:type="dcterms:W3CDTF">2021-10-11T08:32:07Z</dcterms:created>
  <dcterms:modified xsi:type="dcterms:W3CDTF">2021-10-11T08:32:07Z</dcterms:modified>
</cp:coreProperties>
</file>