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Hamilton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King of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Spy for US in 1781 and Alexanders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Oldest of the Schuyler Sisters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Alexanders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Middle of the Schuyler Sisters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Battle in 1781 where US was victorious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never agreed with Hamilton once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Bastard, Orphan. I'm on the ten dollar bill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United States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Eliza and Hamiltons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Husband of Maria Reynolds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Arron Burrs daughter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Alexander is to Washington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shot, and killed, Alexander Hamilton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French commander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Alexander Hamilton had an affair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Youngest of the Schuyler Sisters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</dc:title>
  <dcterms:created xsi:type="dcterms:W3CDTF">2021-10-11T08:32:14Z</dcterms:created>
  <dcterms:modified xsi:type="dcterms:W3CDTF">2021-10-11T08:32:14Z</dcterms:modified>
</cp:coreProperties>
</file>