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Hamilton!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Alexander    </w:t>
      </w:r>
      <w:r>
        <w:t xml:space="preserve">   Angelica    </w:t>
      </w:r>
      <w:r>
        <w:t xml:space="preserve">   Burr    </w:t>
      </w:r>
      <w:r>
        <w:t xml:space="preserve">   Eliza    </w:t>
      </w:r>
      <w:r>
        <w:t xml:space="preserve">   HamFan4Life    </w:t>
      </w:r>
      <w:r>
        <w:t xml:space="preserve">   Hamilton    </w:t>
      </w:r>
      <w:r>
        <w:t xml:space="preserve">   Jefferson    </w:t>
      </w:r>
      <w:r>
        <w:t xml:space="preserve">   Lafayette    </w:t>
      </w:r>
      <w:r>
        <w:t xml:space="preserve">   Laurens    </w:t>
      </w:r>
      <w:r>
        <w:t xml:space="preserve">   Maddison    </w:t>
      </w:r>
      <w:r>
        <w:t xml:space="preserve">   Maria    </w:t>
      </w:r>
      <w:r>
        <w:t xml:space="preserve">   mulligan    </w:t>
      </w:r>
      <w:r>
        <w:t xml:space="preserve">   Peggy    </w:t>
      </w:r>
      <w:r>
        <w:t xml:space="preserve">   Phillip    </w:t>
      </w:r>
      <w:r>
        <w:t xml:space="preserve">   Schuyler    </w:t>
      </w:r>
      <w:r>
        <w:t xml:space="preserve">   Thedosia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Hamilton!</dc:title>
  <dcterms:created xsi:type="dcterms:W3CDTF">2021-10-11T08:32:49Z</dcterms:created>
  <dcterms:modified xsi:type="dcterms:W3CDTF">2021-10-11T08:32:49Z</dcterms:modified>
</cp:coreProperties>
</file>