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Hamilton Cast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JOHN ADAMS    </w:t>
      </w:r>
      <w:r>
        <w:t xml:space="preserve">   AARON BURR    </w:t>
      </w:r>
      <w:r>
        <w:t xml:space="preserve">   ALEXANDER HAMILTON    </w:t>
      </w:r>
      <w:r>
        <w:t xml:space="preserve">   ANGELICA SCHUYLER    </w:t>
      </w:r>
      <w:r>
        <w:t xml:space="preserve">   ELIZA HAMILTON    </w:t>
      </w:r>
      <w:r>
        <w:t xml:space="preserve">   GEORGE WASHINGTON    </w:t>
      </w:r>
      <w:r>
        <w:t xml:space="preserve">   JAMES MADISON    </w:t>
      </w:r>
      <w:r>
        <w:t xml:space="preserve">   KING GEORGE    </w:t>
      </w:r>
      <w:r>
        <w:t xml:space="preserve">   PEGGY    </w:t>
      </w:r>
      <w:r>
        <w:t xml:space="preserve">   THOMAS JEFFERSON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Cast Word Search</dc:title>
  <dcterms:created xsi:type="dcterms:W3CDTF">2021-10-11T08:32:20Z</dcterms:created>
  <dcterms:modified xsi:type="dcterms:W3CDTF">2021-10-11T08:32:20Z</dcterms:modified>
</cp:coreProperties>
</file>