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Hamilton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Adams    </w:t>
      </w:r>
      <w:r>
        <w:t xml:space="preserve">   madison    </w:t>
      </w:r>
      <w:r>
        <w:t xml:space="preserve">   james    </w:t>
      </w:r>
      <w:r>
        <w:t xml:space="preserve">   Philip    </w:t>
      </w:r>
      <w:r>
        <w:t xml:space="preserve">   Reynolds    </w:t>
      </w:r>
      <w:r>
        <w:t xml:space="preserve">   Maria    </w:t>
      </w:r>
      <w:r>
        <w:t xml:space="preserve">   Mulligan    </w:t>
      </w:r>
      <w:r>
        <w:t xml:space="preserve">   Hercules    </w:t>
      </w:r>
      <w:r>
        <w:t xml:space="preserve">   Lafayette    </w:t>
      </w:r>
      <w:r>
        <w:t xml:space="preserve">   George    </w:t>
      </w:r>
      <w:r>
        <w:t xml:space="preserve">   laurens    </w:t>
      </w:r>
      <w:r>
        <w:t xml:space="preserve">   john    </w:t>
      </w:r>
      <w:r>
        <w:t xml:space="preserve">   Schuyler    </w:t>
      </w:r>
      <w:r>
        <w:t xml:space="preserve">   Angelica    </w:t>
      </w:r>
      <w:r>
        <w:t xml:space="preserve">   Peggy    </w:t>
      </w:r>
      <w:r>
        <w:t xml:space="preserve">   Eliza    </w:t>
      </w:r>
      <w:r>
        <w:t xml:space="preserve">   Washington    </w:t>
      </w:r>
      <w:r>
        <w:t xml:space="preserve">   Burr    </w:t>
      </w:r>
      <w:r>
        <w:t xml:space="preserve">   Aaron    </w:t>
      </w:r>
      <w:r>
        <w:t xml:space="preserve">   Hamilton    </w:t>
      </w:r>
      <w:r>
        <w:t xml:space="preserve">   Alexander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Characters</dc:title>
  <dcterms:created xsi:type="dcterms:W3CDTF">2021-10-11T08:33:50Z</dcterms:created>
  <dcterms:modified xsi:type="dcterms:W3CDTF">2021-10-11T08:33:50Z</dcterms:modified>
</cp:coreProperties>
</file>