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Hamilton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Weehawken    </w:t>
      </w:r>
      <w:r>
        <w:t xml:space="preserve">   Hercules    </w:t>
      </w:r>
      <w:r>
        <w:t xml:space="preserve">   Manhattan    </w:t>
      </w:r>
      <w:r>
        <w:t xml:space="preserve">   Satisfied    </w:t>
      </w:r>
      <w:r>
        <w:t xml:space="preserve">   Yorktown    </w:t>
      </w:r>
      <w:r>
        <w:t xml:space="preserve">   Cabinet    </w:t>
      </w:r>
      <w:r>
        <w:t xml:space="preserve">   Revolution    </w:t>
      </w:r>
      <w:r>
        <w:t xml:space="preserve">   Theodosia    </w:t>
      </w:r>
      <w:r>
        <w:t xml:space="preserve">   Reynolds    </w:t>
      </w:r>
      <w:r>
        <w:t xml:space="preserve">   King George    </w:t>
      </w:r>
      <w:r>
        <w:t xml:space="preserve">   Angelica    </w:t>
      </w:r>
      <w:r>
        <w:t xml:space="preserve">   Philip    </w:t>
      </w:r>
      <w:r>
        <w:t xml:space="preserve">   Hurricane    </w:t>
      </w:r>
      <w:r>
        <w:t xml:space="preserve">   America    </w:t>
      </w:r>
      <w:r>
        <w:t xml:space="preserve">   Treasury    </w:t>
      </w:r>
      <w:r>
        <w:t xml:space="preserve">   Aaron Burr    </w:t>
      </w:r>
      <w:r>
        <w:t xml:space="preserve">   Federalist    </w:t>
      </w:r>
      <w:r>
        <w:t xml:space="preserve">   Washington    </w:t>
      </w:r>
      <w:r>
        <w:t xml:space="preserve">   Peggy    </w:t>
      </w:r>
      <w:r>
        <w:t xml:space="preserve">   Duel    </w:t>
      </w:r>
      <w:r>
        <w:t xml:space="preserve">   Lafayette    </w:t>
      </w:r>
      <w:r>
        <w:t xml:space="preserve">   Schuyler    </w:t>
      </w:r>
      <w:r>
        <w:t xml:space="preserve">   Eliza    </w:t>
      </w:r>
      <w:r>
        <w:t xml:space="preserve">   Burr    </w:t>
      </w:r>
      <w:r>
        <w:t xml:space="preserve">   Hamilton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Hamilton Word Search</dc:title>
  <dcterms:created xsi:type="dcterms:W3CDTF">2021-10-11T08:33:18Z</dcterms:created>
  <dcterms:modified xsi:type="dcterms:W3CDTF">2021-10-11T08:33:18Z</dcterms:modified>
</cp:coreProperties>
</file>