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Hamilton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burr's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alexanders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Finish the lyric " pick a place to die where it's high and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nice to have on your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wrote the musical "Hamilton"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 you account for Hamilton's rise to the top? He was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Alexander from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fist date in the musical mentioned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Hamilton to washington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Alexander dress as according to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the guys call Alexander in the story of tonight reprise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plays both Philip Hamilton and john laurence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Eliza erase herself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time was Hamilton and burr's duel held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crossword </dc:title>
  <dcterms:created xsi:type="dcterms:W3CDTF">2021-10-11T08:32:24Z</dcterms:created>
  <dcterms:modified xsi:type="dcterms:W3CDTF">2021-10-11T08:32:24Z</dcterms:modified>
</cp:coreProperties>
</file>